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AC3AF3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bookmarkStart w:id="0" w:name="_GoBack"/>
      <w:bookmarkEnd w:id="0"/>
      <w:r w:rsidRPr="00AC3AF3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307671" w:rsidRPr="00AC3AF3">
        <w:rPr>
          <w:rFonts w:ascii="Times New Roman" w:hAnsi="Times New Roman" w:cs="Times New Roman"/>
          <w:b/>
          <w:sz w:val="40"/>
          <w:szCs w:val="24"/>
          <w:u w:val="single"/>
        </w:rPr>
        <w:t>15</w:t>
      </w:r>
    </w:p>
    <w:p w:rsidR="006C2EEE" w:rsidRPr="00AC3AF3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C3AF3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AC3AF3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AC3AF3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AC3AF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AC3AF3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AC3AF3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AC3AF3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AC3AF3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AC3AF3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AC3AF3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C3AF3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AC3AF3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AC3AF3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C3AF3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 w:rsidRPr="00AC3AF3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AC3AF3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AC3AF3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11C2E" w:rsidRPr="00AC3AF3" w:rsidRDefault="00DD303D" w:rsidP="00AC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AF3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 w:rsidRPr="00AC3AF3">
        <w:rPr>
          <w:rFonts w:ascii="Times New Roman" w:hAnsi="Times New Roman" w:cs="Times New Roman"/>
          <w:b/>
          <w:sz w:val="28"/>
          <w:szCs w:val="24"/>
        </w:rPr>
        <w:tab/>
      </w:r>
      <w:r w:rsidR="00195F4C" w:rsidRPr="00AC3AF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 w:rsidRPr="00AC3AF3">
        <w:rPr>
          <w:rFonts w:ascii="Times New Roman" w:hAnsi="Times New Roman" w:cs="Times New Roman"/>
          <w:b/>
          <w:sz w:val="28"/>
          <w:szCs w:val="24"/>
        </w:rPr>
        <w:tab/>
      </w:r>
      <w:r w:rsidR="00061D0C" w:rsidRPr="00AC3AF3">
        <w:rPr>
          <w:rFonts w:ascii="Times New Roman" w:hAnsi="Times New Roman" w:cs="Times New Roman"/>
          <w:b/>
          <w:sz w:val="28"/>
          <w:szCs w:val="24"/>
        </w:rPr>
        <w:t xml:space="preserve">Справа </w:t>
      </w:r>
      <w:r w:rsidR="00195F4C" w:rsidRPr="00AC3AF3">
        <w:rPr>
          <w:rFonts w:ascii="Times New Roman" w:hAnsi="Times New Roman" w:cs="Times New Roman"/>
          <w:b/>
          <w:sz w:val="28"/>
          <w:szCs w:val="24"/>
        </w:rPr>
        <w:t>№</w:t>
      </w:r>
      <w:r w:rsidR="00061D0C" w:rsidRPr="00AC3AF3">
        <w:rPr>
          <w:rFonts w:ascii="Times New Roman" w:hAnsi="Times New Roman" w:cs="Times New Roman"/>
          <w:b/>
          <w:sz w:val="28"/>
          <w:szCs w:val="24"/>
        </w:rPr>
        <w:t>524/</w:t>
      </w:r>
      <w:r w:rsidR="00840CBF" w:rsidRPr="00AC3AF3">
        <w:rPr>
          <w:rFonts w:ascii="Times New Roman" w:hAnsi="Times New Roman" w:cs="Times New Roman"/>
          <w:b/>
          <w:sz w:val="28"/>
          <w:szCs w:val="24"/>
        </w:rPr>
        <w:t>_______</w:t>
      </w:r>
      <w:r w:rsidR="00C91267">
        <w:rPr>
          <w:rFonts w:ascii="Times New Roman" w:hAnsi="Times New Roman" w:cs="Times New Roman"/>
          <w:b/>
          <w:sz w:val="28"/>
          <w:szCs w:val="24"/>
        </w:rPr>
        <w:t>/18</w:t>
      </w:r>
    </w:p>
    <w:p w:rsidR="00EC4E76" w:rsidRPr="00AC3AF3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AC3AF3" w:rsidTr="00017828">
        <w:tc>
          <w:tcPr>
            <w:tcW w:w="4361" w:type="dxa"/>
          </w:tcPr>
          <w:p w:rsidR="00AB6573" w:rsidRPr="00AC3AF3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AC3AF3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3AF3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AC3AF3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3AF3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AC3AF3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3AF3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AC3AF3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3AF3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96528B" w:rsidRPr="00AC3AF3" w:rsidRDefault="00840CBF" w:rsidP="00AC3AF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3AF3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</w:tc>
      </w:tr>
      <w:tr w:rsidR="00840CBF" w:rsidRPr="00AC3AF3" w:rsidTr="00017828">
        <w:tc>
          <w:tcPr>
            <w:tcW w:w="4361" w:type="dxa"/>
          </w:tcPr>
          <w:p w:rsidR="00840CBF" w:rsidRPr="00AC3AF3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AC3AF3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C3AF3" w:rsidRDefault="00AC3AF3" w:rsidP="00EA1D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F673C" w:rsidRPr="00AC3AF3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AF3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AC3AF3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AF3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="00307671" w:rsidRPr="00AC3AF3">
        <w:rPr>
          <w:rFonts w:ascii="Times New Roman" w:hAnsi="Times New Roman" w:cs="Times New Roman"/>
          <w:b/>
          <w:sz w:val="28"/>
          <w:szCs w:val="24"/>
        </w:rPr>
        <w:t xml:space="preserve">участь у судовому засіданні в режимі </w:t>
      </w:r>
      <w:proofErr w:type="spellStart"/>
      <w:r w:rsidR="00307671" w:rsidRPr="00AC3AF3">
        <w:rPr>
          <w:rFonts w:ascii="Times New Roman" w:hAnsi="Times New Roman" w:cs="Times New Roman"/>
          <w:b/>
          <w:sz w:val="28"/>
          <w:szCs w:val="24"/>
        </w:rPr>
        <w:t>відеоконференції</w:t>
      </w:r>
      <w:proofErr w:type="spellEnd"/>
    </w:p>
    <w:p w:rsidR="009B1D52" w:rsidRPr="00AC3AF3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F5" w:rsidRPr="00AC3AF3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C3AF3">
        <w:rPr>
          <w:rFonts w:ascii="Times New Roman" w:hAnsi="Times New Roman" w:cs="Times New Roman"/>
          <w:sz w:val="28"/>
          <w:szCs w:val="24"/>
          <w:shd w:val="clear" w:color="auto" w:fill="FFFFFF"/>
        </w:rPr>
        <w:t>У вашому провадженні перебуває цивільна (</w:t>
      </w:r>
      <w:r w:rsidR="00FF4809" w:rsidRPr="00AC3AF3">
        <w:rPr>
          <w:rFonts w:ascii="Times New Roman" w:hAnsi="Times New Roman" w:cs="Times New Roman"/>
          <w:sz w:val="28"/>
          <w:szCs w:val="24"/>
          <w:shd w:val="clear" w:color="auto" w:fill="FFFFFF"/>
        </w:rPr>
        <w:t>адміністративна</w:t>
      </w:r>
      <w:r w:rsidR="00C66AD9">
        <w:rPr>
          <w:rFonts w:ascii="Times New Roman" w:hAnsi="Times New Roman" w:cs="Times New Roman"/>
          <w:sz w:val="28"/>
          <w:szCs w:val="24"/>
          <w:shd w:val="clear" w:color="auto" w:fill="FFFFFF"/>
        </w:rPr>
        <w:t>, кримінальне провадження відносно ПІБ</w:t>
      </w:r>
      <w:r w:rsidRPr="00AC3AF3">
        <w:rPr>
          <w:rFonts w:ascii="Times New Roman" w:hAnsi="Times New Roman" w:cs="Times New Roman"/>
          <w:sz w:val="28"/>
          <w:szCs w:val="24"/>
          <w:shd w:val="clear" w:color="auto" w:fill="FFFFFF"/>
        </w:rPr>
        <w:t>) справа за позовом _____________</w:t>
      </w:r>
      <w:r w:rsidR="00FF4809" w:rsidRPr="00AC3AF3"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</w:t>
      </w:r>
      <w:r w:rsidR="00C66AD9">
        <w:rPr>
          <w:rFonts w:ascii="Times New Roman" w:hAnsi="Times New Roman" w:cs="Times New Roman"/>
          <w:sz w:val="28"/>
          <w:szCs w:val="24"/>
          <w:shd w:val="clear" w:color="auto" w:fill="FFFFFF"/>
        </w:rPr>
        <w:t>_____</w:t>
      </w:r>
    </w:p>
    <w:p w:rsidR="002A3EF5" w:rsidRPr="00AC3AF3" w:rsidRDefault="002A3EF5" w:rsidP="00307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___________________________________________________________________</w:t>
      </w:r>
    </w:p>
    <w:p w:rsidR="00307671" w:rsidRPr="00AC3AF3" w:rsidRDefault="00307671" w:rsidP="00307671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 судове засідання, призначене до ро</w:t>
      </w:r>
      <w:r w:rsidR="00C91267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згляду на «____» __________ 2018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року о ____ год. ____ хв., не зможу прибути у зв’язку з тим, що _____________________</w:t>
      </w:r>
    </w:p>
    <w:p w:rsidR="00307671" w:rsidRPr="00AC3AF3" w:rsidRDefault="00307671" w:rsidP="0030767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___________________________________________________________________</w:t>
      </w:r>
    </w:p>
    <w:p w:rsidR="00307671" w:rsidRPr="00AC3AF3" w:rsidRDefault="00307671" w:rsidP="0030767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Pr="00AC3AF3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вказати причину, що унеможливлює проведення судового засідання у звичайному режимі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).</w:t>
      </w:r>
    </w:p>
    <w:p w:rsidR="00307671" w:rsidRPr="00AC3AF3" w:rsidRDefault="00307671" w:rsidP="00307671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Однак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я зацікавлений у тому, щоб судове засідання відбулося, у зв'язку з чим прошу суд забезпечити можливість моєї присутності у вищевказаному судовому засіданні шляхом забезпечення проведення </w:t>
      </w:r>
      <w:proofErr w:type="spellStart"/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відеоконференції</w:t>
      </w:r>
      <w:proofErr w:type="spellEnd"/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786E51" w:rsidRDefault="00307671" w:rsidP="00A125E5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Найближчий суд, до якого я можу прибути для участі у вищевказаному судовому засіданні у режимі відеоконференції</w:t>
      </w:r>
      <w:r w:rsidR="00384340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____________________________</w:t>
      </w:r>
    </w:p>
    <w:p w:rsidR="005C41AE" w:rsidRPr="00AC3AF3" w:rsidRDefault="00786E51" w:rsidP="00786E5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____________________________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</w:t>
      </w:r>
      <w:r w:rsidR="005C41AE" w:rsidRPr="00AC3AF3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зазначити назву суду</w:t>
      </w:r>
      <w:r w:rsidR="00A125E5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, адресу місцезнаходження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A125E5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993938" w:rsidRPr="00AC3AF3" w:rsidRDefault="00307671" w:rsidP="005865A2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На підставі вищевикладеного, керуючись ст.</w:t>
      </w:r>
      <w:r w:rsidR="009365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212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ЦПК України (ст.</w:t>
      </w:r>
      <w:r w:rsidR="00936572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195 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КАС України - </w:t>
      </w:r>
      <w:r w:rsidRPr="00AC3AF3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для адміністративних справ</w:t>
      </w:r>
      <w:r w:rsidR="005865A2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5865A2" w:rsidRPr="005865A2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ст.336 КПК України</w:t>
      </w:r>
      <w:r w:rsidR="005865A2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– для кримінального провадження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993938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</w:p>
    <w:p w:rsidR="00307671" w:rsidRPr="00AC3AF3" w:rsidRDefault="00307671" w:rsidP="00993938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ПРОШУ:</w:t>
      </w:r>
    </w:p>
    <w:p w:rsidR="00993938" w:rsidRPr="00AC3AF3" w:rsidRDefault="00993938" w:rsidP="00993938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67909" w:rsidRPr="00AC3AF3" w:rsidRDefault="00307671" w:rsidP="00307671">
      <w:pPr>
        <w:pStyle w:val="aa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Забезпечити проведення судового засідання, що призначене </w:t>
      </w:r>
      <w:r w:rsidR="00993938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до розгляду на «____» _________ 201</w:t>
      </w:r>
      <w:r w:rsidR="00C91267">
        <w:rPr>
          <w:bCs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="00993938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року о ___ год. ___ хв.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у режимі </w:t>
      </w:r>
      <w:proofErr w:type="spellStart"/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відеоконференції</w:t>
      </w:r>
      <w:proofErr w:type="spellEnd"/>
      <w:r w:rsidR="004A0953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32551" w:rsidRPr="00AC3AF3" w:rsidRDefault="00307671" w:rsidP="00AC3AF3">
      <w:pPr>
        <w:pStyle w:val="aa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Визначити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____________________________ (</w:t>
      </w:r>
      <w:r w:rsidR="005C41AE" w:rsidRPr="00AC3AF3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зазначити назву суду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суд, відповідальни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 проведення </w:t>
      </w:r>
      <w:proofErr w:type="spellStart"/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відеоконференції</w:t>
      </w:r>
      <w:proofErr w:type="spellEnd"/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під час вищевказаного судового засідання.</w:t>
      </w:r>
    </w:p>
    <w:p w:rsidR="000F673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DCA" w:rsidRPr="00AC3AF3" w:rsidRDefault="00EA1DCA" w:rsidP="0065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09" w:rsidRPr="00936572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572">
        <w:rPr>
          <w:rFonts w:ascii="Times New Roman" w:hAnsi="Times New Roman" w:cs="Times New Roman"/>
          <w:b/>
          <w:sz w:val="28"/>
          <w:szCs w:val="28"/>
        </w:rPr>
        <w:t>«_____»</w:t>
      </w:r>
      <w:r w:rsidR="000F673C" w:rsidRPr="0093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572">
        <w:rPr>
          <w:rFonts w:ascii="Times New Roman" w:hAnsi="Times New Roman" w:cs="Times New Roman"/>
          <w:b/>
          <w:sz w:val="28"/>
          <w:szCs w:val="28"/>
        </w:rPr>
        <w:t>________ 201</w:t>
      </w:r>
      <w:r w:rsidR="00C91267" w:rsidRPr="00936572">
        <w:rPr>
          <w:rFonts w:ascii="Times New Roman" w:hAnsi="Times New Roman" w:cs="Times New Roman"/>
          <w:b/>
          <w:sz w:val="28"/>
          <w:szCs w:val="28"/>
        </w:rPr>
        <w:t>8</w:t>
      </w:r>
      <w:r w:rsidRPr="0093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73C" w:rsidRPr="00936572">
        <w:rPr>
          <w:rFonts w:ascii="Times New Roman" w:hAnsi="Times New Roman" w:cs="Times New Roman"/>
          <w:b/>
          <w:sz w:val="28"/>
          <w:szCs w:val="28"/>
        </w:rPr>
        <w:t>року</w:t>
      </w:r>
      <w:r w:rsidR="00751DA6" w:rsidRPr="009365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365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08EC" w:rsidRPr="0093657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1DA6" w:rsidRPr="0093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57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1DA6" w:rsidRPr="009365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6572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F7258F" w:rsidRPr="00AC3AF3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07671" w:rsidRPr="00AC3A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7671" w:rsidRPr="00AC3AF3">
        <w:rPr>
          <w:rFonts w:ascii="Times New Roman" w:hAnsi="Times New Roman" w:cs="Times New Roman"/>
          <w:b/>
          <w:szCs w:val="28"/>
        </w:rPr>
        <w:t xml:space="preserve"> </w:t>
      </w:r>
      <w:r w:rsidRPr="00AC3AF3">
        <w:rPr>
          <w:rFonts w:ascii="Times New Roman" w:hAnsi="Times New Roman" w:cs="Times New Roman"/>
          <w:b/>
          <w:szCs w:val="28"/>
        </w:rPr>
        <w:t>підпис</w:t>
      </w:r>
    </w:p>
    <w:sectPr w:rsidR="00F7258F" w:rsidRPr="00AC3AF3" w:rsidSect="00EA1DCA"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172FC"/>
    <w:multiLevelType w:val="hybridMultilevel"/>
    <w:tmpl w:val="0588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1C2E"/>
    <w:rsid w:val="00014862"/>
    <w:rsid w:val="00015439"/>
    <w:rsid w:val="00017828"/>
    <w:rsid w:val="00031ADB"/>
    <w:rsid w:val="00031D77"/>
    <w:rsid w:val="000435C0"/>
    <w:rsid w:val="00053720"/>
    <w:rsid w:val="00061381"/>
    <w:rsid w:val="00061D0C"/>
    <w:rsid w:val="0008458E"/>
    <w:rsid w:val="00090EAC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A3EF5"/>
    <w:rsid w:val="002B08D4"/>
    <w:rsid w:val="002D0D60"/>
    <w:rsid w:val="00307671"/>
    <w:rsid w:val="00312223"/>
    <w:rsid w:val="003312F2"/>
    <w:rsid w:val="00333B13"/>
    <w:rsid w:val="0034030E"/>
    <w:rsid w:val="00356E7C"/>
    <w:rsid w:val="00360665"/>
    <w:rsid w:val="0037270B"/>
    <w:rsid w:val="00384340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161CA"/>
    <w:rsid w:val="004164BB"/>
    <w:rsid w:val="00424881"/>
    <w:rsid w:val="00430C30"/>
    <w:rsid w:val="00441818"/>
    <w:rsid w:val="0044300B"/>
    <w:rsid w:val="00457EEE"/>
    <w:rsid w:val="00471E5D"/>
    <w:rsid w:val="00473DB1"/>
    <w:rsid w:val="004816E9"/>
    <w:rsid w:val="004821AB"/>
    <w:rsid w:val="00486C8D"/>
    <w:rsid w:val="004922D1"/>
    <w:rsid w:val="00493118"/>
    <w:rsid w:val="004A0953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865A2"/>
    <w:rsid w:val="00587F9B"/>
    <w:rsid w:val="00591053"/>
    <w:rsid w:val="005A3413"/>
    <w:rsid w:val="005A3950"/>
    <w:rsid w:val="005B41EA"/>
    <w:rsid w:val="005C41AE"/>
    <w:rsid w:val="005D33D7"/>
    <w:rsid w:val="005D5E29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344E9"/>
    <w:rsid w:val="00751DA6"/>
    <w:rsid w:val="00755A36"/>
    <w:rsid w:val="00764B60"/>
    <w:rsid w:val="0077628F"/>
    <w:rsid w:val="0078560C"/>
    <w:rsid w:val="007865B9"/>
    <w:rsid w:val="00786E51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67909"/>
    <w:rsid w:val="00886C8E"/>
    <w:rsid w:val="00891970"/>
    <w:rsid w:val="00896262"/>
    <w:rsid w:val="00897C96"/>
    <w:rsid w:val="008A29B2"/>
    <w:rsid w:val="008B4BA7"/>
    <w:rsid w:val="008D1981"/>
    <w:rsid w:val="00901E12"/>
    <w:rsid w:val="0091395D"/>
    <w:rsid w:val="00936572"/>
    <w:rsid w:val="00945F79"/>
    <w:rsid w:val="00953C2E"/>
    <w:rsid w:val="0096528B"/>
    <w:rsid w:val="009701D5"/>
    <w:rsid w:val="0097590D"/>
    <w:rsid w:val="00983B78"/>
    <w:rsid w:val="00993938"/>
    <w:rsid w:val="009B0287"/>
    <w:rsid w:val="009B1B0F"/>
    <w:rsid w:val="009B1D52"/>
    <w:rsid w:val="009C1EA1"/>
    <w:rsid w:val="009F032A"/>
    <w:rsid w:val="00A02860"/>
    <w:rsid w:val="00A0689C"/>
    <w:rsid w:val="00A11C6F"/>
    <w:rsid w:val="00A125E5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3AF3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AD9"/>
    <w:rsid w:val="00C66DC0"/>
    <w:rsid w:val="00C87BA7"/>
    <w:rsid w:val="00C9126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412E0"/>
    <w:rsid w:val="00D612FB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03B4A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856E4"/>
    <w:rsid w:val="00EA1DCA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paragraph" w:styleId="aa">
    <w:name w:val="Normal (Web)"/>
    <w:basedOn w:val="a"/>
    <w:uiPriority w:val="99"/>
    <w:unhideWhenUsed/>
    <w:rsid w:val="0030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paragraph" w:styleId="aa">
    <w:name w:val="Normal (Web)"/>
    <w:basedOn w:val="a"/>
    <w:uiPriority w:val="99"/>
    <w:unhideWhenUsed/>
    <w:rsid w:val="0030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1930-E230-4202-ADB2-D520BE09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555</cp:lastModifiedBy>
  <cp:revision>2</cp:revision>
  <cp:lastPrinted>2017-10-24T05:10:00Z</cp:lastPrinted>
  <dcterms:created xsi:type="dcterms:W3CDTF">2018-10-05T13:37:00Z</dcterms:created>
  <dcterms:modified xsi:type="dcterms:W3CDTF">2018-10-05T13:37:00Z</dcterms:modified>
</cp:coreProperties>
</file>